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5A" w:rsidRDefault="0066425A" w:rsidP="0066425A">
      <w:pPr>
        <w:rPr>
          <w:b/>
        </w:rPr>
      </w:pPr>
      <w:r w:rsidRPr="0066425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A8B2D" wp14:editId="7CDA0041">
                <wp:simplePos x="0" y="0"/>
                <wp:positionH relativeFrom="column">
                  <wp:posOffset>-17780</wp:posOffset>
                </wp:positionH>
                <wp:positionV relativeFrom="paragraph">
                  <wp:posOffset>310515</wp:posOffset>
                </wp:positionV>
                <wp:extent cx="5798185" cy="676275"/>
                <wp:effectExtent l="0" t="0" r="1206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25A" w:rsidRPr="0066425A" w:rsidRDefault="0066425A" w:rsidP="0066425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/>
                              <w:rPr>
                                <w:sz w:val="22"/>
                              </w:rPr>
                            </w:pPr>
                            <w:r w:rsidRPr="0066425A">
                              <w:rPr>
                                <w:sz w:val="22"/>
                              </w:rPr>
                              <w:t>Strike through all text that does NOT apply</w:t>
                            </w:r>
                          </w:p>
                          <w:p w:rsidR="0066425A" w:rsidRPr="0066425A" w:rsidRDefault="0066425A" w:rsidP="0066425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/>
                              <w:rPr>
                                <w:sz w:val="22"/>
                              </w:rPr>
                            </w:pPr>
                            <w:r w:rsidRPr="0066425A">
                              <w:rPr>
                                <w:sz w:val="22"/>
                              </w:rPr>
                              <w:t>Circle all text that DOES apply</w:t>
                            </w:r>
                          </w:p>
                          <w:p w:rsidR="0066425A" w:rsidRPr="0066425A" w:rsidRDefault="0066425A" w:rsidP="0066425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/>
                              <w:rPr>
                                <w:sz w:val="22"/>
                              </w:rPr>
                            </w:pPr>
                            <w:r w:rsidRPr="0066425A">
                              <w:rPr>
                                <w:sz w:val="22"/>
                              </w:rPr>
                              <w:t>Sign and date the foot of the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pt;margin-top:24.45pt;width:456.5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" strokecolor="gray [1629]">
                <v:textbox>
                  <w:txbxContent>
                    <w:p w:rsidR="0066425A" w:rsidRPr="0066425A" w:rsidRDefault="0066425A" w:rsidP="0066425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/>
                        <w:rPr>
                          <w:sz w:val="22"/>
                        </w:rPr>
                      </w:pPr>
                      <w:r w:rsidRPr="0066425A">
                        <w:rPr>
                          <w:sz w:val="22"/>
                        </w:rPr>
                        <w:t>Strike through all text that does NOT apply</w:t>
                      </w:r>
                    </w:p>
                    <w:p w:rsidR="0066425A" w:rsidRPr="0066425A" w:rsidRDefault="0066425A" w:rsidP="0066425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/>
                        <w:rPr>
                          <w:sz w:val="22"/>
                        </w:rPr>
                      </w:pPr>
                      <w:r w:rsidRPr="0066425A">
                        <w:rPr>
                          <w:sz w:val="22"/>
                        </w:rPr>
                        <w:t>Circle all text that DOES apply</w:t>
                      </w:r>
                    </w:p>
                    <w:p w:rsidR="0066425A" w:rsidRPr="0066425A" w:rsidRDefault="0066425A" w:rsidP="0066425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/>
                        <w:rPr>
                          <w:sz w:val="22"/>
                        </w:rPr>
                      </w:pPr>
                      <w:r w:rsidRPr="0066425A">
                        <w:rPr>
                          <w:sz w:val="22"/>
                        </w:rPr>
                        <w:t>Sign and date the foot of the 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D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8C5AF" wp14:editId="4CD49F05">
                <wp:simplePos x="0" y="0"/>
                <wp:positionH relativeFrom="column">
                  <wp:posOffset>-733425</wp:posOffset>
                </wp:positionH>
                <wp:positionV relativeFrom="paragraph">
                  <wp:posOffset>-685800</wp:posOffset>
                </wp:positionV>
                <wp:extent cx="3780000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44" w:rsidRPr="0066425A" w:rsidRDefault="00337D44">
                            <w:pPr>
                              <w:rPr>
                                <w:b/>
                                <w:color w:val="FFFFFF" w:themeColor="background1"/>
                                <w:spacing w:val="-16"/>
                                <w:sz w:val="32"/>
                              </w:rPr>
                            </w:pPr>
                            <w:r w:rsidRPr="0066425A">
                              <w:rPr>
                                <w:b/>
                                <w:color w:val="FFFFFF" w:themeColor="background1"/>
                                <w:spacing w:val="-16"/>
                                <w:sz w:val="32"/>
                              </w:rPr>
                              <w:t>School of Earth and Environment</w:t>
                            </w:r>
                          </w:p>
                          <w:p w:rsidR="00337D44" w:rsidRPr="0066425A" w:rsidRDefault="0066425A" w:rsidP="00337D44">
                            <w:pPr>
                              <w:spacing w:before="0"/>
                              <w:rPr>
                                <w:color w:val="FFFFFF" w:themeColor="background1"/>
                                <w:spacing w:val="-16"/>
                              </w:rPr>
                            </w:pPr>
                            <w:r w:rsidRPr="0066425A">
                              <w:rPr>
                                <w:color w:val="FFFFFF" w:themeColor="background1"/>
                                <w:spacing w:val="-16"/>
                              </w:rPr>
                              <w:t>FACULTY OF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57.75pt;margin-top:-54pt;width:297.6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" filled="f" stroked="f">
                <v:textbox style="mso-fit-shape-to-text:t">
                  <w:txbxContent>
                    <w:p w:rsidR="00337D44" w:rsidRPr="0066425A" w:rsidRDefault="00337D44">
                      <w:pPr>
                        <w:rPr>
                          <w:b/>
                          <w:color w:val="FFFFFF" w:themeColor="background1"/>
                          <w:spacing w:val="-16"/>
                          <w:sz w:val="32"/>
                        </w:rPr>
                      </w:pPr>
                      <w:r w:rsidRPr="0066425A">
                        <w:rPr>
                          <w:b/>
                          <w:color w:val="FFFFFF" w:themeColor="background1"/>
                          <w:spacing w:val="-16"/>
                          <w:sz w:val="32"/>
                        </w:rPr>
                        <w:t>School of Earth and Environment</w:t>
                      </w:r>
                    </w:p>
                    <w:p w:rsidR="00337D44" w:rsidRPr="0066425A" w:rsidRDefault="0066425A" w:rsidP="00337D44">
                      <w:pPr>
                        <w:spacing w:before="0"/>
                        <w:rPr>
                          <w:color w:val="FFFFFF" w:themeColor="background1"/>
                          <w:spacing w:val="-16"/>
                        </w:rPr>
                      </w:pPr>
                      <w:r w:rsidRPr="0066425A">
                        <w:rPr>
                          <w:color w:val="FFFFFF" w:themeColor="background1"/>
                          <w:spacing w:val="-16"/>
                        </w:rPr>
                        <w:t>FACULTY OF ENVIRONMENT</w:t>
                      </w:r>
                    </w:p>
                  </w:txbxContent>
                </v:textbox>
              </v:shape>
            </w:pict>
          </mc:Fallback>
        </mc:AlternateContent>
      </w:r>
      <w:r w:rsidR="00337D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5517E" wp14:editId="5F741DF9">
                <wp:simplePos x="0" y="0"/>
                <wp:positionH relativeFrom="column">
                  <wp:posOffset>-904875</wp:posOffset>
                </wp:positionH>
                <wp:positionV relativeFrom="paragraph">
                  <wp:posOffset>-904875</wp:posOffset>
                </wp:positionV>
                <wp:extent cx="7543800" cy="1000125"/>
                <wp:effectExtent l="38100" t="38100" r="3810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00125"/>
                        </a:xfrm>
                        <a:prstGeom prst="rect">
                          <a:avLst/>
                        </a:prstGeom>
                        <a:solidFill>
                          <a:srgbClr val="616191"/>
                        </a:solidFill>
                        <a:ln w="76200">
                          <a:solidFill>
                            <a:srgbClr val="61619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1.25pt;margin-top:-71.25pt;width:594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" fillcolor="#616191" strokecolor="#616191" strokeweight="6pt"/>
            </w:pict>
          </mc:Fallback>
        </mc:AlternateContent>
      </w:r>
      <w:r w:rsidR="00337D4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4AEB313" wp14:editId="3D189CAB">
            <wp:simplePos x="0" y="0"/>
            <wp:positionH relativeFrom="column">
              <wp:posOffset>4066674</wp:posOffset>
            </wp:positionH>
            <wp:positionV relativeFrom="paragraph">
              <wp:posOffset>-779479</wp:posOffset>
            </wp:positionV>
            <wp:extent cx="2334126" cy="666893"/>
            <wp:effectExtent l="0" t="0" r="9525" b="0"/>
            <wp:wrapNone/>
            <wp:docPr id="3" name="Picture 3" descr="C:\Users\earbcr\Desktop\Leeds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rbcr\Desktop\Leeds-Logo-Wh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126" cy="66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FAE" w:rsidRDefault="00460FAE" w:rsidP="0066425A">
      <w:pPr>
        <w:jc w:val="center"/>
        <w:rPr>
          <w:b/>
        </w:rPr>
      </w:pPr>
    </w:p>
    <w:p w:rsidR="005B0D14" w:rsidRPr="00460FAE" w:rsidRDefault="0066425A" w:rsidP="0066425A">
      <w:pPr>
        <w:jc w:val="center"/>
        <w:rPr>
          <w:b/>
          <w:spacing w:val="-4"/>
          <w:sz w:val="28"/>
        </w:rPr>
      </w:pPr>
      <w:r w:rsidRPr="00460FAE">
        <w:rPr>
          <w:b/>
          <w:spacing w:val="-4"/>
          <w:sz w:val="28"/>
        </w:rPr>
        <w:t>STATEMENT OF CONFIDENTIALITY STATUS</w:t>
      </w:r>
    </w:p>
    <w:p w:rsidR="0066425A" w:rsidRDefault="0066425A" w:rsidP="0066425A">
      <w:pPr>
        <w:rPr>
          <w:b/>
        </w:rPr>
      </w:pPr>
      <w:r>
        <w:rPr>
          <w:b/>
        </w:rPr>
        <w:t>For the hard-copy paper document:</w:t>
      </w:r>
    </w:p>
    <w:p w:rsidR="00460FAE" w:rsidRDefault="00460FAE" w:rsidP="00460FAE">
      <w:pPr>
        <w:pStyle w:val="ListParagraph"/>
        <w:numPr>
          <w:ilvl w:val="0"/>
          <w:numId w:val="12"/>
        </w:numPr>
      </w:pPr>
      <w:r>
        <w:t>It contains no confidential material. Open access if allowed subject to normal University copyright restrictions.</w:t>
      </w:r>
    </w:p>
    <w:p w:rsidR="00460FAE" w:rsidRDefault="00460FAE" w:rsidP="00460FAE">
      <w:pPr>
        <w:pStyle w:val="ListParagraph"/>
      </w:pPr>
    </w:p>
    <w:p w:rsidR="00460FAE" w:rsidRDefault="00460FAE" w:rsidP="00460FAE">
      <w:pPr>
        <w:pStyle w:val="ListParagraph"/>
        <w:numPr>
          <w:ilvl w:val="0"/>
          <w:numId w:val="12"/>
        </w:numPr>
      </w:pPr>
      <w:r>
        <w:t>It contains confidential material. Access is not permitted unless prior permission has been obtained from</w:t>
      </w:r>
    </w:p>
    <w:p w:rsidR="00783989" w:rsidRDefault="00783989" w:rsidP="00783989">
      <w:pPr>
        <w:pStyle w:val="ListParagraph"/>
      </w:pPr>
      <w:r w:rsidRPr="0066425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40E21" wp14:editId="24DECE7F">
                <wp:simplePos x="0" y="0"/>
                <wp:positionH relativeFrom="column">
                  <wp:posOffset>457200</wp:posOffset>
                </wp:positionH>
                <wp:positionV relativeFrom="paragraph">
                  <wp:posOffset>635</wp:posOffset>
                </wp:positionV>
                <wp:extent cx="5324475" cy="6477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989" w:rsidRPr="0066425A" w:rsidRDefault="00783989" w:rsidP="00783989">
                            <w:pPr>
                              <w:pStyle w:val="ListParagraph"/>
                              <w:spacing w:before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pt;margin-top:.05pt;width:419.2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" strokecolor="gray [1629]">
                <v:textbox>
                  <w:txbxContent>
                    <w:p w:rsidR="00783989" w:rsidRPr="0066425A" w:rsidRDefault="00783989" w:rsidP="00783989">
                      <w:pPr>
                        <w:pStyle w:val="ListParagraph"/>
                        <w:spacing w:before="0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3989" w:rsidRDefault="00783989" w:rsidP="00783989">
      <w:pPr>
        <w:pStyle w:val="ListParagraph"/>
      </w:pPr>
    </w:p>
    <w:p w:rsidR="00783989" w:rsidRDefault="00783989" w:rsidP="00783989">
      <w:pPr>
        <w:pStyle w:val="ListParagraph"/>
      </w:pPr>
    </w:p>
    <w:p w:rsidR="00460FAE" w:rsidRDefault="00460FAE" w:rsidP="00460FAE">
      <w:pPr>
        <w:pStyle w:val="ListParagraph"/>
      </w:pPr>
    </w:p>
    <w:p w:rsidR="00460FAE" w:rsidRDefault="00460FAE" w:rsidP="00460FAE">
      <w:pPr>
        <w:pStyle w:val="ListParagraph"/>
        <w:numPr>
          <w:ilvl w:val="0"/>
          <w:numId w:val="12"/>
        </w:numPr>
      </w:pPr>
      <w:r>
        <w:t>It contains confidential material. Access restrictions must remain in place indefinitely.</w:t>
      </w:r>
    </w:p>
    <w:p w:rsidR="00460FAE" w:rsidRDefault="00460FAE" w:rsidP="00460FAE">
      <w:pPr>
        <w:pStyle w:val="ListParagraph"/>
      </w:pPr>
    </w:p>
    <w:p w:rsidR="00460FAE" w:rsidRPr="00460FAE" w:rsidRDefault="00460FAE" w:rsidP="00460FAE">
      <w:pPr>
        <w:pStyle w:val="ListParagraph"/>
        <w:numPr>
          <w:ilvl w:val="0"/>
          <w:numId w:val="12"/>
        </w:numPr>
      </w:pPr>
      <w:r>
        <w:t>It contains confidential material. Access restrictions must remain in place for a period of _____ years ending on _____________ (give date).</w:t>
      </w:r>
    </w:p>
    <w:p w:rsidR="0066425A" w:rsidRDefault="0066425A">
      <w:pPr>
        <w:rPr>
          <w:b/>
        </w:rPr>
      </w:pPr>
    </w:p>
    <w:p w:rsidR="00460FAE" w:rsidRDefault="00460FAE" w:rsidP="00460FAE">
      <w:pPr>
        <w:rPr>
          <w:b/>
        </w:rPr>
      </w:pPr>
      <w:r>
        <w:rPr>
          <w:b/>
        </w:rPr>
        <w:t xml:space="preserve">For </w:t>
      </w:r>
      <w:r>
        <w:rPr>
          <w:b/>
        </w:rPr>
        <w:t>any enclosures in paper or electronic form</w:t>
      </w:r>
      <w:r>
        <w:rPr>
          <w:b/>
        </w:rPr>
        <w:t>:</w:t>
      </w:r>
    </w:p>
    <w:p w:rsidR="00783989" w:rsidRDefault="00783989" w:rsidP="00783989">
      <w:pPr>
        <w:pStyle w:val="ListParagraph"/>
        <w:numPr>
          <w:ilvl w:val="0"/>
          <w:numId w:val="12"/>
        </w:numPr>
      </w:pPr>
      <w:r>
        <w:t>It contains no confidential material. Open access if allowed subject to normal University copyright restrictions.</w:t>
      </w:r>
    </w:p>
    <w:p w:rsidR="00783989" w:rsidRDefault="00783989" w:rsidP="00783989">
      <w:pPr>
        <w:pStyle w:val="ListParagraph"/>
      </w:pPr>
    </w:p>
    <w:p w:rsidR="00783989" w:rsidRDefault="00783989" w:rsidP="00783989">
      <w:pPr>
        <w:pStyle w:val="ListParagraph"/>
        <w:numPr>
          <w:ilvl w:val="0"/>
          <w:numId w:val="12"/>
        </w:numPr>
      </w:pPr>
      <w:r>
        <w:t>It contains confidential material. Access is not permitted unless prior permission has been obtained from</w:t>
      </w:r>
    </w:p>
    <w:p w:rsidR="00783989" w:rsidRDefault="00783989" w:rsidP="00783989">
      <w:pPr>
        <w:pStyle w:val="ListParagraph"/>
      </w:pPr>
      <w:r w:rsidRPr="0066425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300D24" wp14:editId="43751E95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5324475" cy="6477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989" w:rsidRPr="0066425A" w:rsidRDefault="00783989" w:rsidP="00783989">
                            <w:pPr>
                              <w:pStyle w:val="ListParagraph"/>
                              <w:spacing w:before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pt;margin-top:2.4pt;width:419.2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" strokecolor="gray [1629]">
                <v:textbox>
                  <w:txbxContent>
                    <w:p w:rsidR="00783989" w:rsidRPr="0066425A" w:rsidRDefault="00783989" w:rsidP="00783989">
                      <w:pPr>
                        <w:pStyle w:val="ListParagraph"/>
                        <w:spacing w:before="0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3989" w:rsidRDefault="00783989" w:rsidP="00783989">
      <w:pPr>
        <w:pStyle w:val="ListParagraph"/>
      </w:pPr>
    </w:p>
    <w:p w:rsidR="00783989" w:rsidRDefault="00783989" w:rsidP="00783989">
      <w:pPr>
        <w:pStyle w:val="ListParagraph"/>
      </w:pPr>
    </w:p>
    <w:p w:rsidR="00783989" w:rsidRDefault="00783989" w:rsidP="00783989">
      <w:pPr>
        <w:pStyle w:val="ListParagraph"/>
      </w:pPr>
    </w:p>
    <w:p w:rsidR="00783989" w:rsidRDefault="00783989" w:rsidP="00783989">
      <w:pPr>
        <w:pStyle w:val="ListParagraph"/>
        <w:numPr>
          <w:ilvl w:val="0"/>
          <w:numId w:val="12"/>
        </w:numPr>
      </w:pPr>
      <w:r>
        <w:t>It contains confidential material. Access restrictions must remain in place indefinitely.</w:t>
      </w:r>
    </w:p>
    <w:p w:rsidR="00783989" w:rsidRDefault="00783989" w:rsidP="00783989">
      <w:pPr>
        <w:pStyle w:val="ListParagraph"/>
      </w:pPr>
    </w:p>
    <w:p w:rsidR="00783989" w:rsidRPr="00460FAE" w:rsidRDefault="00783989" w:rsidP="00783989">
      <w:pPr>
        <w:pStyle w:val="ListParagraph"/>
        <w:numPr>
          <w:ilvl w:val="0"/>
          <w:numId w:val="12"/>
        </w:numPr>
      </w:pPr>
      <w:r>
        <w:t>It contains confidential material. Access restrictions must remain in place for a period of _____ years ending on _____________ (give date).</w:t>
      </w:r>
      <w:bookmarkStart w:id="0" w:name="_GoBack"/>
      <w:bookmarkEnd w:id="0"/>
    </w:p>
    <w:p w:rsidR="00783989" w:rsidRDefault="00783989">
      <w:pPr>
        <w:rPr>
          <w:b/>
        </w:rPr>
      </w:pPr>
    </w:p>
    <w:p w:rsidR="00783989" w:rsidRPr="00783989" w:rsidRDefault="00783989">
      <w:pPr>
        <w:rPr>
          <w:b/>
        </w:rPr>
      </w:pPr>
      <w:r w:rsidRPr="00783989">
        <w:rPr>
          <w:b/>
        </w:rPr>
        <w:t>Print Name</w:t>
      </w:r>
      <w:r>
        <w:rPr>
          <w:b/>
        </w:rPr>
        <w:t xml:space="preserve">: </w:t>
      </w:r>
      <w:r>
        <w:rPr>
          <w:b/>
        </w:rPr>
        <w:t>______</w:t>
      </w:r>
      <w:r>
        <w:rPr>
          <w:b/>
        </w:rPr>
        <w:t>_</w:t>
      </w:r>
      <w:r>
        <w:rPr>
          <w:b/>
        </w:rPr>
        <w:t>_</w:t>
      </w:r>
      <w:r>
        <w:rPr>
          <w:b/>
        </w:rPr>
        <w:t>_</w:t>
      </w:r>
      <w:r>
        <w:rPr>
          <w:b/>
        </w:rPr>
        <w:t>_____</w:t>
      </w:r>
      <w:r>
        <w:rPr>
          <w:b/>
        </w:rPr>
        <w:t xml:space="preserve"> Signed: ______________ Date: </w:t>
      </w:r>
      <w:r>
        <w:rPr>
          <w:b/>
        </w:rPr>
        <w:t>_____</w:t>
      </w:r>
      <w:r>
        <w:rPr>
          <w:b/>
        </w:rPr>
        <w:t>_</w:t>
      </w:r>
      <w:r>
        <w:rPr>
          <w:b/>
        </w:rPr>
        <w:t>__</w:t>
      </w:r>
      <w:r>
        <w:rPr>
          <w:b/>
        </w:rPr>
        <w:t>_</w:t>
      </w:r>
      <w:r>
        <w:rPr>
          <w:b/>
        </w:rPr>
        <w:t>_____</w:t>
      </w:r>
    </w:p>
    <w:sectPr w:rsidR="00783989" w:rsidRPr="00783989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B7" w:rsidRDefault="00C921B7" w:rsidP="00337D44">
      <w:pPr>
        <w:spacing w:before="0" w:line="240" w:lineRule="auto"/>
      </w:pPr>
      <w:r>
        <w:separator/>
      </w:r>
    </w:p>
  </w:endnote>
  <w:endnote w:type="continuationSeparator" w:id="0">
    <w:p w:rsidR="00C921B7" w:rsidRDefault="00C921B7" w:rsidP="00337D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B7" w:rsidRDefault="00C921B7" w:rsidP="00337D44">
      <w:pPr>
        <w:spacing w:before="0" w:line="240" w:lineRule="auto"/>
      </w:pPr>
      <w:r>
        <w:separator/>
      </w:r>
    </w:p>
  </w:footnote>
  <w:footnote w:type="continuationSeparator" w:id="0">
    <w:p w:rsidR="00C921B7" w:rsidRDefault="00C921B7" w:rsidP="00337D4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6858B5"/>
    <w:multiLevelType w:val="hybridMultilevel"/>
    <w:tmpl w:val="9E768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45BF8"/>
    <w:multiLevelType w:val="hybridMultilevel"/>
    <w:tmpl w:val="66FEB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44"/>
    <w:rsid w:val="000A395C"/>
    <w:rsid w:val="001C2F45"/>
    <w:rsid w:val="00273123"/>
    <w:rsid w:val="002A237B"/>
    <w:rsid w:val="00330467"/>
    <w:rsid w:val="00337D44"/>
    <w:rsid w:val="003400F1"/>
    <w:rsid w:val="00416AA0"/>
    <w:rsid w:val="00460FAE"/>
    <w:rsid w:val="0056264E"/>
    <w:rsid w:val="005B0D14"/>
    <w:rsid w:val="005C161B"/>
    <w:rsid w:val="006422C8"/>
    <w:rsid w:val="0066425A"/>
    <w:rsid w:val="006F163E"/>
    <w:rsid w:val="00783989"/>
    <w:rsid w:val="00873D7B"/>
    <w:rsid w:val="00880119"/>
    <w:rsid w:val="00890E90"/>
    <w:rsid w:val="0091059B"/>
    <w:rsid w:val="00930117"/>
    <w:rsid w:val="009A59CC"/>
    <w:rsid w:val="00A36CF5"/>
    <w:rsid w:val="00AD1B4C"/>
    <w:rsid w:val="00AD3173"/>
    <w:rsid w:val="00B23E4E"/>
    <w:rsid w:val="00B3772F"/>
    <w:rsid w:val="00B73992"/>
    <w:rsid w:val="00B7564E"/>
    <w:rsid w:val="00BF7C01"/>
    <w:rsid w:val="00C43089"/>
    <w:rsid w:val="00C921B7"/>
    <w:rsid w:val="00CA19CD"/>
    <w:rsid w:val="00D00D33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337D4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D44"/>
  </w:style>
  <w:style w:type="paragraph" w:styleId="Footer">
    <w:name w:val="footer"/>
    <w:basedOn w:val="Normal"/>
    <w:link w:val="FooterChar"/>
    <w:uiPriority w:val="99"/>
    <w:unhideWhenUsed/>
    <w:rsid w:val="00337D4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D44"/>
  </w:style>
  <w:style w:type="paragraph" w:styleId="BalloonText">
    <w:name w:val="Balloon Text"/>
    <w:basedOn w:val="Normal"/>
    <w:link w:val="BalloonTextChar"/>
    <w:uiPriority w:val="99"/>
    <w:semiHidden/>
    <w:unhideWhenUsed/>
    <w:rsid w:val="00337D4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337D4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D44"/>
  </w:style>
  <w:style w:type="paragraph" w:styleId="Footer">
    <w:name w:val="footer"/>
    <w:basedOn w:val="Normal"/>
    <w:link w:val="FooterChar"/>
    <w:uiPriority w:val="99"/>
    <w:unhideWhenUsed/>
    <w:rsid w:val="00337D4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D44"/>
  </w:style>
  <w:style w:type="paragraph" w:styleId="BalloonText">
    <w:name w:val="Balloon Text"/>
    <w:basedOn w:val="Normal"/>
    <w:link w:val="BalloonTextChar"/>
    <w:uiPriority w:val="99"/>
    <w:semiHidden/>
    <w:unhideWhenUsed/>
    <w:rsid w:val="00337D4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1225-9376-4410-952B-B104C75F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Craven</dc:creator>
  <cp:lastModifiedBy>Ben Craven</cp:lastModifiedBy>
  <cp:revision>3</cp:revision>
  <dcterms:created xsi:type="dcterms:W3CDTF">2014-08-13T11:19:00Z</dcterms:created>
  <dcterms:modified xsi:type="dcterms:W3CDTF">2014-08-13T12:34:00Z</dcterms:modified>
</cp:coreProperties>
</file>